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zapytał: Którą drogą poszedł? I jego synowie pokazali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drogę, którą odszedł przybyły z Judy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zapytał ich: Którą drogą poszedł? Jego synowie bowiem widzieli, którą drogą poszedł mąż Boży, który przyszedł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ojciec ich: Którąż drogą poszedł? I pokazali synowie jego drogę, którą poszedł on mąż Boży, który był przyszedł z Judztwa.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ociec ich: Którą drogą poszedł? Ukazali mu synowie jego drogę, którą był poszedł mąż Boży, który był przyszedł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rzekł do nich: Którą drogą poszedł? Synowie jego wskazali mu drogę, którą udał się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ich ojciec: Którą drogą poszedł? Synowie jego pokazali mu drogę, którą poszedł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zapytał: Którą drogą poszedł? Gdy jego synowie pokazali mu drogę, którą poszedł przybyły z Judy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 wtedy: „Którędy poszedł?”. Jego synowie bowiem widzieli, którą drogą odchodził człowiek Boży przybyły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ich: - Którą drogą poszedł? Synowie wskazali mu drogę, którą udał się mąż Boży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їхний батько, мовлячи: Якою дорогою пішов він, і йому показують його сини дорогу, якою пішов божий чоловік, що пішов з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ojciec: Którą drogą odszedł? A synowie znali drogę, którą odszedł ten Boży mąż, co przybył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rzekł im: ”Którą to drogą poszedł?” Jego synowie pokazali mu zatem drogę, którą poszedł ów mąż prawdziwego Boga, przybyły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2024-06-02T18:03:03Z</dcterms:modified>
</cp:coreProperties>
</file>