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oznajmił: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JAHWE, mówiąc: Ja go zwiodę. 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wystąpił duch, i stanął przed Panem, mówiąc: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wystąpił i stanął przed JAHWE, i rzekł: Ja go zwiodę. Któremu rzekł JAHWE: Przez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duch, stanął przed JAHWE i powiedział: Ja go skłonię. JAHWE zaś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rzekł: ”Ja go zwiodę”. Jahwe zapytał go: ”W jaki sposób?”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до нього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wystąpiła pewna istota duchowa, stanęła przed WIEKUISTYM i powiedziała: Ja go skuszę. A WIEKUISTY ją zapytał: 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2024-06-01T22:19:11Z</dcterms:modified>
</cp:coreProperties>
</file>