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Amazjasza, syna Joasza, króla Judy, żył on po śmierci Jehoasza, syna Jehoachaza, króla Izraela,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 Judy, żył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Amazjasz, syn Joasów, król Judzki, potym jako umarł Joas,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króla judzkiego,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zaś, syn Joasza, króla judzkiego, żył po śmierci Jehoasza, syna Jehoachaza,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 judzki, Amazjasz, syn Joasza, żył jeszcze piętnaście lat po śmierci króla izraelskiego, Joasza,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żył piętnaście lat po śmierci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Амессія син Йоаса цар Юди пятнадцять літ після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Amacjasz, syn króla judzkiego Joasza, żył jeszcze piętnaście lat po śmierci Joasza, syna króla israelskiego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2024-06-02T12:09:10Z</dcterms:modified>
</cp:coreProperties>
</file>