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oddarł Izrael od domu Dawida, obwołali królem Jeroboama, syna Nebata, a Jeroboam odepchnął Izraela od (kroczenia) za JAHWE i doprowadził go do popełnienia wielkiego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oderwał Izraela od domu Dawida, a Izraelici obwołali królem Jeroboama, syna Nebata, Jeroboam odwiódł Izraela od JAHWE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a oni ustanowili królem Jeroboama, syna Nebata. Jeroboam zaś odwiódł Izraela od naśladowania JAHWE i przywiódł go do popełnienia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się Izrael od domu Dawidowego, a postanowili królem Jeroboama, syna Nabatowego; ale Jeroboam odwiódł Izraela od naśladowania Pana, a przywiódł je do grzeszenia grzechem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onego czasu, którego się oderwał Izrael od domu Dawidowego i postanowili sobie króla Jeroboam, syna Nabatowego; Jeroboam bowiem oddzielił Izraela od JAHWE i przywiódł je do grzechu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Izraela od domu Dawida, a Izrael obrał sobie za króla Jeroboama, syna Nebata. Jeroboam zaś oderwał Izraela od Pana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Izrael oderwał się od domu Dawidowego i obwołali królem Jeroboama, syna Nebata, tenże Jeroboam popchnął Izraela do odstępstwa od Pana i wciągnął go w wielki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oderwał Izraela od domu Dawida, wtedy obwołano królem Jeroboama, syna Nebata. Jeroboam zaś odwiódł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oderwał Izraela od domu Dawida, wybrali sobie na króla Jeroboama, syna Nebata. Jeroboam zaś odwiódł Izraela od służenia JAHWE, co stało się wielkim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[Jahwe] oderwał Izraela od domu Dawida, [Izraelici] obrali sobie królem Jeroboama, syna Nebata. Jeroboam odciągnął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(зірвав) з домом Давида і поставили царем Єровоама сина Навата, і Єровоам відірвав Ізраїля від Господа і привів їх до гріха,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Israel się oderwał od domu Dawida i ogłosili królem Jerobeama, syna Nebata – Jerobeam popchnął Israela do odstępstwa od WIEKUISTEGO oraz przyprowadził ich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oni zaś królem uczynili Jeroboama, syna Nebata; a Jeroboam począł odciągać Izraela od podążania za Jehową i przywiódł ich do grzechu wielkim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2024-05-31T08:07:18Z</dcterms:modified>
</cp:coreProperties>
</file>