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7"/>
        <w:gridCol w:w="4094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Elzabad dziewiąty;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Elzebad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Johanan ósmy, Elzebad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- Attaj, siódmy -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szósty, Eliel siódmy;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Еттій шостий, Еліяв сьомий,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Elzebad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Jochanan, dziewiąty Elzabad,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2024-06-01T02:59:29Z</dcterms:modified>
</cp:coreProperties>
</file>