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Jehojada, książę u Aarona, a z nim trzy tysiące siedmiuset,*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Jehojada, książę w rodzie Aarona, a z nim trzy tysiące siedmiuset,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Sadok, młody, dzielny wojownik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domem swego ojca — dwudziestu dwóch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 młodzieniec, rycerz mężny, i z domu ojca jego książąt dwadzieścia i 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 też, młodzieniec Osobliwy, i dom ojca jego, książąt dwadzieścia i 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Jojada, przywódca potomków Aarona, a z nim trzy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Jehojada, książę Aaronitów, a z nim trzy tysiące siedmiuset;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Jehojada, przywódca Aaronitów, z którym było trzy tysiące siedmiuset,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Jojada, dowódca Aaronitów, stawił się z oddziałem liczącym trzy tysiące siedmiuset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nich Jehojada, wódz Aaronitów, a z nim 3700. [mężów]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Йоадай володар в Аарона і з ним три тисячі і сім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młodzieniec Cadok, mężny rycerz, i z domu jego ojca dwudziestu dwóch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Cadok, młodzieniec nader waleczny, oraz dom jego praojców – dwudziestu dwóch dowódców.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233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2024-06-03T20:26:52Z</dcterms:modified>
</cp:coreProperties>
</file>