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3210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Nachszon zrodził Salmę, a Salma* zrodził Boaza.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Salmy, a Salma ojcem Boaza.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Nachszon spłodził Salmę, a Salma spłodził Boaza.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Naason spłodził Salmona, a Salmon spłodził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Nahasson też zrodził Salma, z którego poszedł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Szalmy, a Szalma -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zrodził Salmę, a Salma zrodził Boaza.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Salmy, a Salma ojcem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Szalmy, a Szalma -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Salmy, a Salma ojcem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Наассон породив Салмона, і Салмон породив Вооза,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Nachszon spłodził Salmę, a Salma spłodził Boaza.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zaś został ojcem Salmy. Salma zaś został ojcem Boaza.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Salmon, zob. &lt;x&gt;80 4:21&lt;/x&gt;.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2024-06-02T13:22:38Z</dcterms:modified>
</cp:coreProperties>
</file>