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9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nie mógł iść przed ten (ołtarz), aby pytać Boga, ponieważ bał się miecza Anioła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nie mógł jednak stawić się przed tym ołtarzem, aby radzić się Boga, ponieważ bał się miecza Anioła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nie mógł iść do niego, aby radzić się Boga, gdyż bał się miecza Anioła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mógł Dawid iść do niego, aby się radził Boga; bo przestraszony był mieczem Anioła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Dawid iść do ołtarza, aby tam prosił Boga: zbytnim bowiem był strachem przestraszony, widząc miecz Anjoła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nie śmiał tam iść, aby radzić się Boga, ponieważ lękał się miecza anioła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nie mógł iść przedeń, aby pytać Boga o wyrocznię, gdyż lękał się miecza anioła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nie był w stanie tam się udać, aby szukać rady Boga, ponieważ lękał się miecza anioła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nie śmiał jednak tam iść, aby poradzić się Boga, ponieważ obawiał się miecza anioła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nie ważył się iść do niego, aby się radzić Boga, gdyż lękał się miecza anioła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не міг піти перед нього шукати Бога, бо поспішився з перед лиця меча господнього ангела.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nie był zdolny do niego iść, aby się radzić Boga, bowiem był przestraszony mieczem anioła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nie był w stanie iść przedeń, by się radzić Boga, gdyż był przerażony z powodu miecza anioła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2024-05-30T00:38:34Z</dcterms:modified>
</cp:coreProperties>
</file>