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tobą, aby ci się dobrze wiodło i abyś zbudował dom JAHWE, twojego Boga – jak ci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tobą, by ci się dobrze wiodło i abyś zbudował świątynię JAHWE, twojemu Bogu, jak ci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 i niech ci się powodzi, abyś zbudował dom dla JAHWE, swego Boga, jak zapowiedział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 będzie z tobą, synu mój! I będzieć się szczęściło, i zbudujesz dom Pana, Boga twego, jako mówił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synu mój, niech JAHWE będzie z tobą i niech ci się szczęści, i zbuduj dom JAHWE Bogu twemu, jako mówił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synu mój, niechaj Pan będzie z tobą, aby ci się wiodło i abyś zbudował dom Panu, Bogu twemu, jak On zapowiedział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synu mój, niechaj Pan będzie z tobą, aby ci się dobrze powodziło i abyś zbudował świątynię Pana, Boga twego, jak o tobie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synu, niech JAHWE będzie z tobą, aby ci się poszczęściło, abyś zbudował dom JAHWE, twego Boga – jak o tobie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synu, niech JAHWE będzie z tobą, aby ci się powodziło i abyś zbudował dom dla JAHWE, swojego Boga, zgodnie z tym, co On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synu mój, niech Jahwe będzie z tobą i niech ci się szczęści, abyś zbudował Dom Jahwe, Boga twego, według Jego zapowiedzi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мій сину, хай буде Господь з тобою, і хай провадить, і ти збудуєш дім Господеві Богові твому, так як сказав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będzie z tobą, mój synu! Odniesiesz sukces i zbudujesz Dom WIEKUISTEGO, twojego Boga, jak o tobie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więc, synu mój, oby JAHWE był z tobą i niech ci się powiedzie, i zbuduj dom JAHWE, twojego Boga, jak to o tobie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2024-05-28T23:15:15Z</dcterms:modified>
</cp:coreProperties>
</file>