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5"/>
        <w:gridCol w:w="3646"/>
        <w:gridCol w:w="3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Jeszuę dziewiąty, na Szechaniasza dziesiąty,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Jeszuę dziewiąty, na Szekaniasza dziesiąty,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Jeszuę, dziesiąty na Szekaniasza;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Jesuego dziewiąty, na Sechenijasza dziesiąty;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Jesua, dziesiąty Sechenia,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Jeszuę, dziesiąty na Szekaniasza,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Jesuę, dziesiąty na Szechaniasza,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Jeszuę, dziesiąty na Szekaniasza,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Jeszua, dziesiąty Szekaniasz,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Jeszuę, dziesiąty na Szekanjahu,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девятий Ісусові, десятий Сехевію,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Jezusa, dziesiąty na Sekeniasza,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Jeszuę dziewiąty, na Szechaniasza dziesiąty,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2024-06-01T13:51:53Z</dcterms:modified>
</cp:coreProperties>
</file>