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6"/>
        <w:gridCol w:w="54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pozostałych potomków Lewiego: dla synów Amrama Szubael, dla synów Szubaela Jechdejasz,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pozostałych potomków Lewiego: z synów Amrama Szubael, z synów Szubaela — Jechdejasz,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pozostali z synów Lewiego to: z synów Amrama — Szubael; z synów Szubaela — Jechdejasz.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Lewiego, którzy byli pozostali z synów Amramowych, Subajel; z synów Subajelowych Jechdejasz.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Lewi, którzy byli pozostali, z synów Amram był Subael, a z synów Subael, Jehedeja.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potomkowie Lewiego, z synów Amrama: Szubael, a z synów Szubaela: Jechdejasz.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zaś potomkowie Lewiego, to ci: syn Amrama Szubael, syn Szubaela Jechdejasz.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pozostali z potomków Lewiego: spośród synów Amrama – Szubael, a z synów Szubaela – Jechdejasz.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pozostali lewici: spośród potomków Amrama: Szubael. Spośród synów Szubaela: Jechdejasz.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[Naczelnicy] pozostałych lewitów to: z synów Amrama Szubael, z synów Szubaela: Jechdejahu,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осталим синам Левія, синам Амврама Суваїла, синам Суваїла Ядія.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potomków Lewiego, co pozostali z synów Amrama był Szebuel; zaś z synów Szebuela Jechdejasz.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pozostałych synów Lewiego, z synów Amrama, był Szubael; z synów Szubaela – Jechdejasz;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2024-05-29T12:03:56Z</dcterms:modified>
</cp:coreProperties>
</file>