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Chukok* wraz z jego pastwistkami i Rechob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Rechob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Beniamina: Geba z jego pastwiskami, Alemet z jego pastwiskami i Anatot z jego pastwiskami. Wszystkich ich miast było trzynaście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Benjaminowego: Gabae i przedmieścia jego, i Almat i przedmieścia jego, i Anatot i przedmieścia jego. Wszystkich miast ich trzynaście miast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Beniamin: Gabeę i przedmieścia jej, i Almatę z przedmieściami jej, i Anatot z przedmieściami swymi: wszytkich miast trzynaście,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Beniamina: Geba z jej pastwiskami, Alemet z jego pastwiskami i Anatot z jego pastwiskami; wszystkich miast trzynaście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wraz z jego pastwiskami i Rechob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z jego pastwiskami i Rechob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wraz z pastwiskami i Rechob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wraz z pastwiskami i Rechob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Ікак і його околиці і Роов і його околиці,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Binjamina: Gebę oraz jej przedmieścia, Alamet oraz jego przedmieścia i Anatot oraz jego przedmieścia. Wszystkie ich miasta, to trzynaście miast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 Gebę z jej pastwiskami i Alemet z jego pastwiskami, i Anatot z jego pastwiskami. Wszystkich ich miast było trzynaście miast pośród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Chukok, </w:t>
      </w:r>
      <w:r>
        <w:rPr>
          <w:rtl/>
        </w:rPr>
        <w:t>חּוקֹק</w:t>
      </w:r>
      <w:r>
        <w:rPr>
          <w:rtl w:val="0"/>
        </w:rPr>
        <w:t xml:space="preserve"> : wg &lt;x&gt;60 21:31&lt;/x&gt; Chelkat, </w:t>
      </w:r>
      <w:r>
        <w:rPr>
          <w:rtl/>
        </w:rPr>
        <w:t>חֶלְקָת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2024-06-02T10:09:54Z</dcterms:modified>
</cp:coreProperties>
</file>