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3426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Rohga, 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Somerowi: Ahy i Rohaga, Jechuba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Somer: Ahi i Roaga, i Haba,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Szomera byli: Achi, Rohega, Jechubba i Aram,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Семмира: Ахіураоґа і Ова і Арам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Szemara to: Achi, Rohga, Jachba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Szemera byli: Achi i Rohga, Jechubba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2024-06-03T09:03:43Z</dcterms:modified>
</cp:coreProperties>
</file>