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46"/>
        <w:gridCol w:w="4536"/>
        <w:gridCol w:w="2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 i 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Jiszpan, Eber,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Isfan, i 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Jesfam, i Heber,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Ісфан і Овид і Елеїл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Jiszpan, i Eber,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2024-05-28T19:28:58Z</dcterms:modified>
</cp:coreProperties>
</file>