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króla Asyrii Sancheryba oraz z ręki innych jego wrogów — i dał ludowi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JAHWE wybawił Ezechiasza i mieszkańców Jerozolimy z rąk Sennacheryba, króla Asyrii, i z rąk wszystkich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zapewnił im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wybawił Pan Ezechyjasza i obywateli Jeruzalemskich z rąk Sennacheryba, króla Assyryjskiego, i z rąk wszystkich, a sprawił im pokój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Ezechiasza i obywatele Jerozolimskie z ręki Sennacheryb, króla Assyryjskiego, i z ręki wszytkich, i dał im odpoczynek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ocalił Ezechiasza i mieszkańców Jerozolimy z ręki Sennacheryba, króla asyryjskiego, i z ręki wszystkich nieprzyjaciół. Obdarzył ich pokojem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wybawił Hiskiasza i mieszkańców Jeruzalemu z ręki Sancheryba, króla asyryjskiego, i z ręki wszystkich jego nieprzyjaciół i użyczył im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ocalił Ezechiasza i mieszkańców Jerozolimy przed Sennacherybem, królem Asyrii, i przed każdym innym. I obdarzył ich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obronił Ezechiasza i mieszkańców Jerozolimy przed potęgą Sennacheryba, króla Asyrii, oraz przed wszystkimi wrogami i obdarzył pokojem ze wszystkimi ościennymi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wybawił Jahwe Ezechiasza i mieszkańców Jeruzalem z rąk Sancheriba i z rąk wszystkich [wrogów] i zapewnił im pokój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 Езекію і тих, що жили в Єрусалимі, від руки Сеннахиріма царя Ассурів і від руки всіх і дав їм спокій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wyratował Chiskjasza oraz obywateli Jeruszalaim z rąk Senheryba, króla Aszuru i jakichkolwiek rąk, i dał odpocząć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Ezechiasza i mieszkańców Jerozolimy z ręki Sancheriba, króla Asyrii, oraz z ręki wszystkich innych i zapewnił im spokój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2024-06-02T00:10:40Z</dcterms:modified>
</cp:coreProperties>
</file>