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odwrócił się i pobłogosławił całą stojącą tam wspólnotę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odwrócił się i błogosławił całemu zgromadzeniu Izraela, a całe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król oblicze swe błogosławił wszystkiemu zgromadzeniu Izraelskiemu, (a wszystko zgromadzenie Izraelskie stało.)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król oblicze swe, i błogosławił wszytkiemu mnóstwu Izraelskiemu (bo wszytka rzesza stała, pilnie patrząc),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się odwrócił i pobłogosławił całe zgromadzenie Izraela. Całe zaś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odwrócił się i pobłogosławił całe zgromadzenie izraelskie, podczas gdy całe zgromadzenie izraelskie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odwrócił swoją twarz i błogosławił całe zgromadzenie Izraela, a całe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stało w oczekiwaniu, gdy król zwrócił się w ich kierunku z błogosławieństwem: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odwrócił się i błogosławił całe zgromadzenie Izraela - a całe zgromadzenie Izraela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відвернув своє лице і поблагословив ввесь збір Ізраїля, і ввесь збір Ізраїля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zwrócił swoje oblicze oraz wysławiał Boga całemu zgromadzeniu Israela, a stało całe israelskie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odwrócił twarz i zaczął błogosławić cały zbór izraelski, podczas gdy cały zbór izraelski 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2024-06-01T03:55:11Z</dcterms:modified>
</cp:coreProperties>
</file>