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szczerym*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także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 stolicę wielką z kości słoniowej, i oprawił ją szczerym złotem;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też sporządzić wielki tron z kości słoniowej i powlec go szczerym złotem;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czystym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zrobić wielki tron z kości słoniowej, który pokryto najczystszym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król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щирим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także wielki tron ze słoniowej kości oraz powlókł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szczerym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2024-06-02T12:17:54Z</dcterms:modified>
</cp:coreProperties>
</file>