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3205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Sisery, 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Sisery, 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Sisery, synów Tamacha;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Sysera, synów Tamacha,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Berkos, synowie Sisara, synowie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Barkosa, potomkowie Sisery, potomkowie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Barkosa, z synów Sisery, z 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Sisery, synowie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Barkosa, z rodu Sisery, z rodu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Sisery, synowie Tamacha,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Варкоса, сини Сісари, сини Теми,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Sysery, 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Sysery, synowie Tamacha,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2024-06-01T14:00:18Z</dcterms:modified>
</cp:coreProperties>
</file>