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zabiegając o bezpieczeństwo u naszego Boga —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pościli, i prosiliśmy o to Boga naszego,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pościliśmy, i prosiliśmy Boga naszego o to, i powiodło się nam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błagaliśmy Boga naszego o to, i dał się nam uprosić.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naszego Boga o to, i On dał się nam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szukając pomocy u naszego Boga w tej sprawie, a On dał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Boga, a On okazał nam swoją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pościliśmy i szukaliśmy [pomocy] u naszego Boga w tej sprawie.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попостили і попросили в нашого Бога про це, і Він нас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pościliśmy i prosiliśmy o to naszego Boga –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w tej sprawie naszego Boga, a on dał się nam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2024-05-24T13:28:50Z</dcterms:modified>
</cp:coreProperties>
</file>