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— Zebadiasz,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Sefatyjaszowych Zabadyjasz, syn Michaelowy, a z nim ośmdziesiąt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Safatiaszowych, Zebedia, syn Michael, a z nim ośmdziesiąt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Szefatiasza: Zebadiasz,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Szefatiasza: Zebadiasz, syn Mikaela,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 - Zebadiasz, syn Mikaela, i z nim osiemdziesięciu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Szefatji - Zebadja,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Сафатія - Завдія син Михаїла і з ним вісімдесять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Szefata – Zebadiasz, syn Michaela, a z nim osiemdziesięciu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Szefatiasza – Zebadiasz, syn Michaela, z nim zaś osiemdziesięciu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2024-05-29T21:34:26Z</dcterms:modified>
</cp:coreProperties>
</file>