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Magpijasz, Mesullam, Chesyr,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Megfias, Mosollam, Hazir,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Аріф, Анатот, Новай,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2024-06-02T16:04:54Z</dcterms:modified>
</cp:coreProperties>
</file>