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0"/>
        <w:gridCol w:w="5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Serajasz, syn Chilkiasza, syna Meszulama, syna Sadoka, syna Merajota, syna Achituba, przełożonego domu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Serajasz, syn Chilkiasza, który był synem Meszulama, a ten synem Sadoka, który był synem Merajota, ten zaś synem Achituba, przełożonego domu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Serajasz, syn Chilkiasza, syna Meszullama, syna Sadoka, syna Merajota, syna Achituba — był on przełożonym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Serajasz, syn Helkijasza, syna Mesullamowego, syna Sadokowego, syna Merajotowego, syna Achytobowego, przełożony w domu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Saraja, syn Helcjaszów, syn Mossollam, syn Sadok, syn Merajot, syn Achitob, przełożony domu Bożego;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Serajasz, syn Chilkiasza, syna Meszullama, syna Sadoka, syna Merajota, syna Achituba, zwierzchnika domu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Serajasz, syn Chilkiasza, syna Meszullama, syna Sadoka, syna Merajota, syna Achituba, przełożonego domu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Serajasz, syn Chilkiasza, syna Meszullama, syna Sadoka, syna Merajota, syna Achituba, zwierzchnika domu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Serajasz, syn Chilkiasza, syna Meszullama, syna Sadoka, syna Merajota, syna Achituba, przełożonego domu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Seraj a, wnuk Chilkijji, syna Meszullama, syna Cadoka, syna Merajota, syna Achituba, książę Domu Bożego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Сарая син Елкія, син Месулама, син Саддука, син Маріота, син Аїтова перед божим домом,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Serajasz, syn Chilkji, syna Meszullama, syna Cadoka, syna Merajota, syna Achityba, przełożonego w Domu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Serajasz, syn Chilkiasza, syna Meszullama, syna Cadoka, syna Merajota. syna Achituba, wodza domu prawdziwego Boga;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2024-05-29T19:12:33Z</dcterms:modified>
</cp:coreProperties>
</file>