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w Moladzie, w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 i 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w Jeszua i w Moladzie, i w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w: Jeszui,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Molada,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Ісусі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Jeszua, w Molada, w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Jeszui,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2024-05-30T02:05:16Z</dcterms:modified>
</cp:coreProperties>
</file>