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nas wykonywała więc pracę, a część pełniła straż uzbrojona w dzidy, od wzejścia zorzy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nasi wrogowie usłyszeli, że nam to oznajmiono, Bóg zniweczył ich radę, a my wszyscy 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nasi, iż nam to oznajmiono, tedy rozproszył Bóg radę ich, a myśmy się wszyscy wrócili do murów, każdy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nieprzyjaciele naszy, że nam dano znać, rosproszył Bóg radę ich. I wróciliśmy się wszyscy do murów, każdy do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nieprzyjaciele nasi usłyszeli, że nas powiadomiono, Bóg udaremnił ich zamiar, a my wszyscy wróciliśmy do muru,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wrogowie dowiedzieli się, że ich zamysł jest nam znany i że Bóg go udaremnił, odstąpili od niego, a my mogliśmy powrócić wszyscy do muru, każdy do swojej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gdy my pracowaliśmy przy tym dziele od świtu do nocy, wtedy druga połowa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pracowaliśmy, podczas gdy druga połowa trwała w pogotowiu z włóczniami w rękach,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pracowaliśmy przy tym dziele, podczas gdy połowa spośród nas trzymała włócznie od brzasku jutrzenki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що чинимо діло, і половина їх держать списи від сходу ранньої зірки аж до виходу зірок.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nasi wrogowie usłyszeli, że nam to oznajmiono – wtedy Bóg udaremnił ich zamiar, a my wszyscy wróciliśmy do murów,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nieprzyjaciele usłyszeli, że stało się to nam wiadome – tak iż prawdziwy Bóg zniweczył ich zamiar, a my wszyscy wróciliśmy do muru, każdy do swojej pracy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2024-06-02T11:56:26Z</dcterms:modified>
</cp:coreProperties>
</file>