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1"/>
        <w:gridCol w:w="3572"/>
        <w:gridCol w:w="3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Binuja sześciuset czterdziestu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Binuja sześciuset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Binnuja — sześciuset czterdziestu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Binnujowych sześć set czterdzieści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Bannui, sześć set czterdzieści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Binnuja - sześciuset czterdziestu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Binnuja sześciuset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Binnuja – sześciuset czterdziestu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Binnuja - sześciuset czterdziestu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Binnuja - 648,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Вануя - шістьсот сорок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Binnuja – sześciuset czterdziestu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Binnuja sześciuset czterdziestu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2:10&lt;/x&gt; dwóch.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2024-06-03T11:38:11Z</dcterms:modified>
</cp:coreProperties>
</file>