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3"/>
        <w:gridCol w:w="3576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Gibeona* dziewięćdziesięciu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Gibeonu —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Gabaonu dziewięćdziesiąt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Gabaon,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Gibeona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Gibeona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Gabaonu - dziewięćdziesięciu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- 95,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Ґаваона - девятдесять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Gibeonu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 dziewięćdziesięciu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2:20&lt;/x&gt; Gibbara.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2024-06-01T12:20:41Z</dcterms:modified>
</cp:coreProperties>
</file>