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i 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Natynejczyków i synów sług Salomonowych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натіни і сини рабів Соломона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2024-06-01T16:28:57Z</dcterms:modified>
</cp:coreProperties>
</file>