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ogromnym miłosierdziu nie położyłeś im kresu* i nie porzuciłeś ich, bo Bogiem miłosiernym i litościwym Ty jesteś.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ogromnym miłosierdziu nie położyłeś im jednak kresu, nie porzuciłeś ich, bo jesteś Bogiem miłosiernym i litościwym.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swoje wielkie miłosierdzie nie wyniszczyłeś i nie opuściłeś ich, gdyż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litości twoich wielkich nie dałeś ich na wytracenie, aniś ich opuścił; boś ty Bóg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miłosierdziach twoich wielkich nie dałeś ich na wytracenie aniś ich opuścił: bo Bóg zlitowania i łaskawy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wielkim miłosierdziu Twoim nie wytępiłeś ich i nie opuściłeś, albowiem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obfitemu miłosierdziu twojemu nie wygubiłeś ich i nie opuściłeś, gdyż Ty jesteś Bogiem litościwym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ogromie swego miłosierdzia nie wyniszczyłeś ich i nie opuściłeś, bo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Twym wielkim miłosierdziu nie chciałeś ich wytracić i nie opuściłeś ich: bo Ty jesteś Bogiem łaski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niezmierzonym miłosierdziu nie wyniszczyłeś ich jednak ani nie opuściłeś. Jesteś bowiem Bogiem łaskawym i pełnym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 твоїм великім милосерді не зробив їм кінця і не оставив їх, бо Ти є сильний і милосердний і милостивий.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wielkich litości nie dałeś ich wytracić, ani ich nie opuściłeś; gdyż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obfitym miłosierdziu nie wytępiłeś ich ani ich nie opuściłeś; bo jesteś Bogiem łaskawym i miłosiernym.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2024-05-25T15:54:33Z</dcterms:modified>
</cp:coreProperties>
</file>