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poświęcił lud, i 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Mojżesz zszedł do ludu i kazał mu się poświęcić oraz 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uświęcił lud, a oni uprali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tedy Mojżesz z góry do ludu, i poświęcił lud; a uprali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z góry do ludu i poświęcił ji. A gdy wyprali szaty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zstąpił z góry i nakazał przygotować się ludowi. I 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z góry do ludu i kazał się ludowi przygotować na święto i wyprać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z góry do ludu, nakazał ludowi przygotować się na święto i 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z góry do ludu i uświęcił ich przez rytuał oczyszczenia. Gdy wyprali ubranie,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z góry do ludu i nakazał ludowi uświęcić się i 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zszedł z góry do ludu, przygotował lud i zanurzyli [siebie i] swoje ubrania [w wodzie 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Мойсей з гори до народу і освятив їх, і випрали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zszedł z góry do ludu oraz przygotował lud; zatem 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zstąpił z góry do ludu i począł uświęcać lud; a oni zabrali się do prania swoich płaszczy.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2024-06-03T10:15:47Z</dcterms:modified>
</cp:coreProperties>
</file>