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będziecie uważnie słuchać mojego głosu i przestrzegać mojego przymierza, będziecie moją szczególną własnością* spośród wszystkich ludów, bo moja jest cała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będziecie uważnie słuchać mojego głosu i przestrzegać mojego przymierza, będziecie moją szczególną własnością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wszystkich ludów, gdyż moja jest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jeśli posłuchacie mego głosu i będziecie przestrzegać mojego przymierza, będziecie moją szczególną własnością ponad wszystkie narody, bo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jeźli słuchając posłuszni będziecie głosu memu, i strzec będziecie przymierza mego, będziecie mi własnością nad wszystkie narody; chociaż moja jest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słuchać będziecie głosu mego i strzec umowy mojej, będziecie mi własnością ze wszech narodów: abowiem moja jest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jeśli pilnie słuchać będziecie głosu mego i strzec mojego przymierza, będziecie szczególną moją własnością pośród wszystkich narodów, gdyż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jeżeli pilnie słuchać będziecie głosu mojego i przestrzegać mojego przymierza, będziecie szczególną moją własnością pośród wszystkich ludów, bo moja jest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jeżeli będziecie uważnie Mnie słuchać i przestrzegać Mego przymierza, to staniecie się Moją szczególną własnością wśród wszystkich narodów, bo cała ziemia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naprawdę będziecie Mi posłuszni i będziecie przestrzegać przymierza ze Mną, staniecie się moją szczególną własnością, bardziej niż inne ludy, gdyż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chętnie posłuchacie mego głosu i będziecie przestrzegać [zasad] mego Przymierza, staniecie się moją szczególną własnością spośród wszystkich narodów; bo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wiernie będziecie Mnie słuchać i będziecie przestrzegali Mojego przymierza, będziecie dla Mnie najbardziej ukochanym spośród wszystkich ludów, bo do Mnie należy cała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якщо слухом послухаєте мій голос і збережете мій завіт, будете мені особливим народом зпоміж усіх народів. Бо моєю є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jeśli usłuchacie Mojego głosu i będziecie przestrzegać Mojego przymierza wtedy staniecie się Moim skarbem, wybranym z pomiędzy wszystkich ludów; choć Moja jest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będziecie bezwzględnie posłuszni memu głosowi i naprawdę będziecie zachowywać moje przymierze, to staniecie się moją szczególną własnością spośród wszystkich ludów, gdyż do mnie należy cała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(segulla h), wg G: szczególnym (l. wybranym) ludem spośród wszystkich ludów, λαὸς περιούσιος ἀπὸ πάντων τῶν ἐθνῶν.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4:20&lt;/x&gt;; &lt;x&gt;50 7:6&lt;/x&gt;; &lt;x&gt;50 14:2&lt;/x&gt;; &lt;x&gt;50 26:18&lt;/x&gt;; &lt;x&gt;230 135:4&lt;/x&gt;; &lt;x&gt;460 3:17&lt;/x&gt;;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2024-06-03T11:43:46Z</dcterms:modified>
</cp:coreProperties>
</file>