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odpowiedział: Kto cię ustanowił księciem i sędzią* nad nami?** Czy ty mówisz, że chcesz mnie zabić, tak jak zabiłeś Egipcjanina?*** Wtedy Mojżesz przestraszył się, bo powiedział: Na pewno wydała się sprawa!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A kto cię ustanowił nadzorcą i sędzią nad nami? Czy gotów byłbyś mnie zabić, tak jak zabiłeś Egipcjanina?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pytanie zaniepokoiło Mojżesza. Na pewno wszystko się wydało! — pomyślał.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Któż cię ustanowił przełożonym i sędzią nad nami? Czy zamierzasz mnie zabić, jak zabiłeś Egipcjanina? Wtedy Mojżesz zląkł się i powiedział: Na pewno sprawa wyszła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bijesz bliźniego swego? Ale mu odpowiedział: Któż cię postanowił książęciem i sędzią nad nami? albo mię ty myślisz zabić, jakoś zabił Egipczanina? i zląkł się Mojżesz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Któż cię postawił książęciem i sędzim nad nami? Czy mię ty chcesz zabić, jakoś wczora zabił Egiptczyka? Ulękł się Mojżesz i rzekł: Jakoż się ta rzecz objawiła?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mu odpowiedział: Któż cię ustanowił naszym przełożonym i rozjemcą? Czy chcesz mnie zabić, jak zabiłeś Egipcjanina? Przeląkł się Mojżesz i pomyślał: Z całą pewnością sprawa wyszła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Któż cię ustanowił przełożonym i sędzią nad nami? Czy zamierzasz mię zabić, tak jak zabiłeś Egipcjanina? Mojżesz zląkł się i pomyślał: Zapewne sprawa ta wyszła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Kto cię ustanowił przełożonym i sędzią nad nami? Chcesz mnie zabić, jak zabiłeś Egipcjanina? Mojżesz przestraszył się i pomyślał: Na pewno wydała się ta sprawa!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„Kto cię ustanowił naszym przywódcą albo rozjemcą? A może chcesz mnie zabić, jak tamtego Egipcjanina?”. Mojżesz przeraził się i pomyślał: „Sprawa się wydała”.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odparł:- Kto cię ustanowił nadzorcą i sędzią nad nami? Czy ty myślisz mnie tak zabić, jak zabiłeś Egipcjanina? Mojżesz przeląkł się wtedy, pomyślał bowiem, że jednak ta rzecz się wydała.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[ten mu] odpowiedział: Kto cię ustanowił nad nami człowiekiem władzy i sędzią? Masz zamiar mnie zabić, tak jak zabiłeś Egipcjanina? Mosze przestraszył się i pomyślał: Rzeczywiście, sprawa jest [już] znana.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Хто тебе наставив володарем і суддею над нами? Чи ти не хочеш мене забити, так як ти вчера забив єгиптянина? Злякався ж Мойсей і сказав: Чи так явним стало це слово?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Kto cię ustanowił przełożonym i sędzią nad nami? Czy zamierzasz mnie zabić, tak, jak zabiłeś Micrejczyka? Zatem Mojżesz się wystraszył oraz powiedział do siebie: Tak więc, wyjawiła się ta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”Któż cię ustanowił księciem i sędzią nad nami? Czy masz zamiar mnie zabić, tak jak zabiłeś tego Egipcjanina?” Wtedy Mojżesz się zląkł i powiedział: ”Sprawa ta z pewnością stała się znana!”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księciem i sędzią, ׂ</w:t>
      </w:r>
      <w:r>
        <w:rPr>
          <w:rtl/>
        </w:rPr>
        <w:t>שַר וְׁשֹפֵט</w:t>
      </w:r>
      <w:r>
        <w:rPr>
          <w:rtl w:val="0"/>
        </w:rPr>
        <w:t xml:space="preserve"> : pleonazm l. hend., por. &lt;x&gt;30 21:9&lt;/x&gt;; &lt;x&gt;70 6:8&lt;/x&gt;; &lt;x&gt;100 1:14&lt;/x&gt;; &lt;x&gt;190 7:6&lt;/x&gt;.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7:23-28&lt;/x&gt;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wczoraj, ἐχθές, zob. &lt;x&gt;510 7:28&lt;/x&gt;.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2024-06-03T13:01:36Z</dcterms:modified>
</cp:coreProperties>
</file>