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i dał mu na imię Gerszom,* bo powiedział: Stałem się przychodniem w obcej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urodziła syna, Mojżesz nadał mu imię Gerszom,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powiedział: Stałem się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urodziła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któremu nadał imię Gerszom, bo mówił: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nazwał imię jego Gerson, bo mówił: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syna, którego nazwał Gersam, mówiąc: Byłem przychodniem w ziemi cudzej. Urodziła zaś drugiego, którego nazwał Eliezer, mówiąc: Bóg bowiem ojca mego, pomocnik mój, wyrwał mię z ręki Faraonowej.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syna, a on dał mu imię Gerszom, bo mówił: Jestem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on dał mu na imię Gerszom, bo rzekł: Byłem gościem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mu syna, którego nazwał Gerszom. Powiedział bowiem: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syna, któremu nadał imię Gerszom, gdyż rzekł: „Byłem wygnańcem w obcej krainie”.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syna, któremu nadał imię Gerszom, mówiąc: ”Byłem przybyszem w obcym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syna i nadał mu imię Gerszom, bo powiedział: Byłem przybyszem ger. w obcym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Зачавши ж в лоні жінка породила сина, і назвав Мойсей його імя: Гирсам, кажучи: Бо я є приходьком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więc nazwał jego imię Gerszon, bo powiedział: Byłem przechodniem w cudzej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ona syna, któremu nadał imię Gerszom, gdyż powiedział: ”Stałem się osiadłym przybyszem w obcej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Gerszom, ּ</w:t>
      </w:r>
      <w:r>
        <w:rPr>
          <w:rtl/>
        </w:rPr>
        <w:t>גֵרְׁשֹם</w:t>
      </w:r>
      <w:r>
        <w:rPr>
          <w:rtl w:val="0"/>
        </w:rPr>
        <w:t xml:space="preserve"> (gerszom), czyli: (1) wygnany; (2) przychodzień imię jego l. przychodzień na tym (miejscu), zob. &lt;x&gt;130 6:1&lt;/x&gt;,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2024-06-03T14:06:57Z</dcterms:modified>
</cp:coreProperties>
</file>