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powiedziała jej: Zabierz to dziecko i wykarm mi je, a ja dam ci twoją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dziecko — poleciła jej córka faraona. — Wykarm mi je, a ja ci za to zapłacę. Kobieta wzięła więc chłopca i wykarmiła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powiedziała córka faraona: Weź to dziecko i wykarm mi je, a ja 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należną zapłatę. Kobieta wzięła więc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rzekła córka Faraonowa: Weźmij to dziecię, i chowaj mi je, a ja tobie dam zapłatę twoję; i wziąwszy niewiasta dziecię, chowała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rzekszy córka Faraonowa: Weźmi (pry) to dziecię a wychowaj mi, ja tobie dam twą zapłatę. Przyjęła niewiasta i karmiła dziecię, a gdy podrosło, oddała córce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tak jej powiedziała: Weź to dziecko i wykarm je dla mnie, a ja dam ci za to zapłatę. Wówczas kobieta zabrała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Zabierz to dziecko i wykarm mi je, a ja dam ci należną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nakazała: Weź to dziecko ze sobą i wykarm mi je, a ja ci zapłacę. Kobieta wzięła więc dziecko i je 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rzekła do niej: „Zaopiekuj się tym dzieckiem i wykarm je dla mnie. Zapłacę ci za to”. Kobieta wzięła niemowlę i 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do niej:- Zabierz to dziecko i wykarm mi je, a ja dam ci należną zapłatę. Kobieta owa wzięła zatem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powiedziała [do niej]: Weź to dziecko i wykarm je dla mnie, a ja dam ci zapłatę. Kobieta wzięła dziecko i karmiła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дочка Фараона: Припильнуй мені цю дитину, і вигодуй мені її, я ж тобі дам винагороду. Взяла ж жінка дитину і годувала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do niej powiedziała: Zabierz to oto dziecko i mi je wykarm, a ja ci dam twoje wynagrodzenie. Więc kobieta zabrała dziecko i je 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rzekła do niej: ”Weź to dziecko do siebie i wykarm je dla mnie, a ja ci dam twoją zapłatę”. Toteż owa kobieta wzięła dziecko i je wykarmiła.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2024-06-03T13:29:42Z</dcterms:modified>
</cp:coreProperties>
</file>