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synów Izraela i powiedział do nich: Oto rzeczy, które JAHWE przykazuje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zebrał całe zgromadzenie synów Izraela i mówił do nich: Oto są słowa, które JAHWE rozkazał, abyście je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Mojżesz wszystko zgromadzenie synów Izraelskich, i mówił do nich: Te są rzeczy, które rozkazał Pan,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tedy wszytko zgromadzenie synów Izraelowych, rzekł do nich: Te są rzeczy, które JAHWE czynić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Izraelitów i powiedział do nich: Oto, co Pan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cały zbór synów izraelskich i rzekł do nich: Oto, co Pan nakazał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zebrał całą społeczność Izraelitów i powiedział: Oto słowa, które JAHWE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społeczność Izraela i ogłosił: „Oto, co JAHWE każe wypełniać: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zgromadził całą społeczność synów Izraela i przemówił do nich:- Oto są nakazy, które dał Jahwe, by je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zgromadził całą społeczność synów Jisraela i powiedział do nich: To są rzeczy, które przykazał wam Bóg, abyście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зібрав усю громаду ізраїльських синів і сказав до них: Це слова, які наказав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także cały zbór synów Israela oraz do nich powiedział: Oto co rozkazał spełnić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zwołał całe zgromadzenie synów Izraela i powiedział im: ”Oto słowa, które JAHWE nakazał, by je spełniać: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2024-06-02T17:01:20Z</dcterms:modified>
</cp:coreProperties>
</file>