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zaroi się Nil od żab, i wyjdą, i wejdą do twego domu i do twojej sypialni, i na twoje łoże, i do domu twoich sług, i pomiędzy twój lud, i do twoich pieców, i do twoich dzież.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Nil zaroi się od żab. Wypełzną one z niego i wejdą do twojego pałacu, do twojej sypialni, wskoczą na twoje łóżko. Wejdą też do domu twoich sług, pomiędzy twój lud, do twoich pieców i do twoich dzież.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Rzeka zaroi się od żab, które wypełzną i wedrą się do twego domu, do twej sypialni, na twoje łoże, do domu twoich sług, między twój lud, do twoich pieców i w twoje dzieże.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 rzeka żaby, które wylezą i wnijdą do domu twego, i do komory łoża twego, i na pościel twoję, i do domu sług twoich, i między lud twój, i do pieców twoich, i w dzieże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wykipi rzeka żaby, które wylazą i wnidą do domu twego i do komory łóżka twego, i na pościel twoję, i do domów sług twoich, i na lud twój, i do pieców twoich, i w ostatki potraw twoich,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Nil zaroi się od żab. Wejdą do pałacu twego, do sypialni twojej, do łoża twego, do domów sług twoich i ludu twego, jak również do twoich pieców i do dzież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Nil zaroi się od żab, które wyjdą z rzeki i wejdą do pałacu twego i do sypialni twojej, i na łoże twoje, i do domu sług twoich, i między lud twój, i do pieców twoich, i do dzież twoich;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uczynili jednak wróżbici egipscy swoimi magicznymi praktykami i sprowadzili żaby na całą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jednak zrobili egipscy czarodzieje: sprowadzili żaby na obszar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tego samego dokonali wróżbiarze egipscy swymi tajemnymi sztukami; oni też sprowadzili żaby na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magowie zrobili tak [samo] swoimi tajemnymi zaklęciami i wyszły żaby na ziemię egipską.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Зробили ж так само і єгипетські ворожбити своїми чарами, і навели жаби на єгипетську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uczynili wróżbici swoimi czarami, wyprowadzając żaby na ziemię Micraimu.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Nil zaroi się od żab, a one powychodzą i wejdą do twego domu i do twej wewnętrznej sypialni, i na twoje łoże, i do domów twoich sług, i na twój lud, i do twoich pieców, i w twoje dzieże.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2024-05-30T16:09:08Z</dcterms:modified>
</cp:coreProperties>
</file>