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mnie!* Daj mi znać, o co wiedziesz ze mną 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 Daj mi znać, o co wiedziesz ze mną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mnie. Oznajmij mi, czemu wiedziesz ze mną spór?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Bogu: Nie potępiajże mię; raczej mi oznajmij, czemu spór ze mną 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Rzeknę Bogu: Nie potępiaj mię: pokaż mi, przecz mię tak sądzisz.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potępiaj mnie, powiem do Boga. Ujawnij mi, o co spór ze mną wiedziesz.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 Objaw mi, dlaczego ze mną spór wiedziesz!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mnie. Wyjaw mi, dlaczego spierasz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«Nie uważaj mnie za złego, wyjaw mi, o co mnie oskarżasz.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mnie, powiedz mi [wreszcie], co mi zarzucasz.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 до Господа: Не учи мене безбожно чинити. І чому Ти мені так 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mnie; powiedz mi, czemu mnie zwalczasz?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Boga: ʼNie uznawaj mnie za winnego. Daj mi poznać, czemu toczysz ze mną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uznawaj mnie za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2024-05-29T03:53:50Z</dcterms:modified>
</cp:coreProperties>
</file>