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formułki* to przysłowia z popiołu,** a wasze odpowiedzi to odpowiedzi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zakurzone przysłowia,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wasze odpowiedzi są kruche niczym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pamięć jest jak popiół, a wasze ciała jak ciała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Pamiątki wasze podobne są popiołowi, a wyniosłość wasza kupie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wasza przypodobiona będzie popiołowi i obrócą się w błoto szyje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Zdaniami z popiołu napominacie, a wasza obrona jest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wywody są jak popiół, a wasza obrona jak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to lotny piasek, a wasze szańce są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zarzuty pisane są na piasku, a wasze szańce to umocnienia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- to puste przysłowia, a wasze szańce - to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хвалькуватість стане ж подібною до попелу, а тіло глиняним (посудом).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pamiątki to przypowieści kreślone na popiele; wasze szańce są szańcami z 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pamiętne wypowiedzi to przysłowia z popiołu; guzy waszych tarcz są jak guzy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formułki, </w:t>
      </w:r>
      <w:r>
        <w:rPr>
          <w:rtl/>
        </w:rPr>
        <w:t>הַּזִכְרֹנֹות</w:t>
      </w:r>
      <w:r>
        <w:rPr>
          <w:rtl w:val="0"/>
        </w:rPr>
        <w:t xml:space="preserve"> (hazzichronot), lub: przypomnienia (tj. to, o czym mi przypominacie), odwołania, wyuczone na pamięć formuły, powiedzenia, przysłowia, recepty.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zakurzone przysłowia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2024-06-02T06:11:31Z</dcterms:modified>
</cp:coreProperties>
</file>