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Trwożą go zewsząd zmory* i płoszą go na każdym kroku.**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Trwożą go zewsząd strachy i płoszą go na każdym kroku.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będą go przerażać strachy, ścigają go na każdym kroku.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go straszyć będą strachy, a nacierać będą na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go straszyć będą strachy i uwichlają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przerażają go strachy, kroczą ciągle w ślad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 strachy go trwożą i ścigają go na każdym kroku.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stron ogarnia go strach i paraliżuje mu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naciera na niego groza, podąża jego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naciera nań groza i postępuje śladami stóp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довкруги вигублять його болі, а численні, що довкруги його ніг, хай прийдуть у великому голоді.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trwożą go strachy i płoszą na każdym kroku.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 nagłe trwogi go płoszą i ścigają go tuż u jego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zmory, ּ</w:t>
      </w:r>
      <w:r>
        <w:rPr>
          <w:rtl/>
        </w:rPr>
        <w:t>בַּלָהֹות</w:t>
      </w:r>
      <w:r>
        <w:rPr>
          <w:rtl w:val="0"/>
        </w:rPr>
        <w:t xml:space="preserve"> (ballahot).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depczą mu po piętach, </w:t>
      </w:r>
      <w:r>
        <w:rPr>
          <w:rtl/>
        </w:rPr>
        <w:t>לָיו ־ וֶהֱפִיצֻהּו לְרַגְ</w:t>
      </w:r>
      <w:r>
        <w:rPr>
          <w:rtl w:val="0"/>
        </w:rPr>
        <w:t xml:space="preserve"> , tj. płoszą jego stopy.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2024-05-29T00:38:22Z</dcterms:modified>
</cp:coreProperties>
</file>