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modlił, On ciebie wysłucha, a ty spełnisz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modlił do niego, a on cię wysłucha, a ty wypełnisz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się modlił, a wysłucha cię, i śluby twoje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prosił i wysłucha cię, i śluby twoje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Go, a On cię wysłucha, wypełnisz swoje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swoje śluby spełnisz.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wzywał, a On cię wysłucha, i swoje śluby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Go, a On cię wysłucha, i wypełnisz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wzywał, a On cię wysłucha, a ty śluby swe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помолишся до Нього Він тебе вислухає, дасть тобі віддати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będziesz błagał – wysłucha cię, a ty spłacisz Mu twoje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upraszał, a on cię wysłucha; i dochowasz swoich ślubów.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2024-05-29T09:08:15Z</dcterms:modified>
</cp:coreProperties>
</file>