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4"/>
        <w:gridCol w:w="57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Wszechmocny ma przyjemność z tego, że postępujesz sprawiedliwie, lub czy czerpie własny zysk z tego, że doskonalisz swoje drogi?*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Wszechmocnemu zależy, byś postępował uczciwie? Lub czy korzysta z tego, że się doskonalisz?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Wszechmocny ma upodobanie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 jesteś sprawiedliwy? Czy ma zysk z tego, że doskonalisz swoje drogi?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się kocha Wszechmogący w tem, że się ty usprawiedliwiasz? albo co za zysk ma, gdy doskonałe pokazujesz drogi twoje?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 pożytek Bogu, jeśli sprawiedliwym będziesz? Abo co mu dajesz, jeśli będzie niepokalana droga twoja?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Wszechmocny ma zysk z tego, żeś prawy, lub korzyść, gdy droga twa nienaganna?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Wszechmocny ma korzyść z tego, że ty jesteś sprawiedliwy, albo czy ma zysk z tego, że postępujesz nienagannie?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pożytek ma Wszechmocny z tego, że jesteś sprawiedliwy, albo też zysk z tego, że drogi swe doskonalisz?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Wszechmocny ma korzystać z tego, że jesteś sprawiedliwy, co zyska na tym, że twoje postępowanie jest bez zarzutu?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Wszechmocny ma korzyść z twojej cnoty? Czy zyska na tym, że drogi twe prawe?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яка користь Господеві, якщо ти був невинний ділами? Чи вигода, що ти простою держав твою дорогу?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jest korzyść dla Wszechmocnego, gdy jesteś sprawiedliwy? Albo pożytek dla Niego, gdy czynisz zacnymi swoje drogi?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Wszechmocny ma upodobanie w tym, żeś prawy, albo jakiś zysk z tego, że drogę swą czynisz nienaganną?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35:6-8&lt;/x&gt;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2024-05-31T09:09:46Z</dcterms:modified>
</cp:coreProperties>
</file>