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odpowiadasz;* stanąłem, lecz (tylko) mi się przypatrujesz.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odpowiadasz. Stanąłem, lecz tylko mi się przypatrujesz.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nie słuchasz mnie; staję, a na mnie nie 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wysłuchujesz mię; stoję przed tobą,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wysłuchawasz mię, stoję,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błagałem o pomoc. Bez echa. Stałem, a nie zważałeś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 stoję, lecz Ty nie zważasz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mi nie odpowiadasz, stoję przed Tobą, ale na mnie nie zważasz.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Ciebie, a Ty nie odpowiadasz; stoję, Twój wzrok mnie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Cię, ale mi nie odpowiadasz, staję przed Tobą, ale nie zwracasz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закричав до Тебе і Ти не вислухуєш мене, встали і подивилися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lecz mi nie odpowiadasz; stoję przed Tobą, lecz na mnie nie spoglądasz.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o pomoc, lecz ty mi nie odpowiadasz; stanąłem, abyś zwrócił na mnie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2024-06-02T02:31:30Z</dcterms:modified>
</cp:coreProperties>
</file>