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9"/>
        <w:gridCol w:w="50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Myślałem: Niech przemówią dni i mnogość lat niech da poznać mądrość!*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Myślałem: Niech przemówią lata, niech z doświadczenia lat popłynie mądrość!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Myślałem: Niech przemówią dni, a mnogość lat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Myślałem: Długi wiek mówić będzie, a mnóstwo lat nauczy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się spodziewał, że dłuższy wiek mówi, a mnóstwo lat naucza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mówią lata - myślałem, podeszły wiek da poznać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Myślałem: Niech dni przemówią, a mnogość lat niech uczy mądrości!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Pomyślałem: Niech przemówią lata, niechaj długie lata okażą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sobie: «Niech przemówią ci w podeszłym wieku i niech starsi ukażą mądrość».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sobie: ”Niech przemówią lata, niech ludzie wiekowi wykażą mądrość”.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сказав, що: Це не час, що говорить, а в багатьох роках не пізнали мудрости.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sobie: Dni przemówią, a długie lata mądrość objawią.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ʼDni powinny mówić i mnóstwo lat powinno oznajmiać mądrośćʼ.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2024-06-02T02:51:43Z</dcterms:modified>
</cp:coreProperties>
</file>