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Jobie, posłuchaj mnie, milcz, a ja będę przemawiał!*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Jobie, zechciej mnie posłuchać, zachowaj milczenie, a ja będę przemawiał!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to, Hiobie, słuchaj mnie; milcz, a 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to, Ijobie, słuchaj mię; milcz, a 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Obaczże, Jobie, a słuchaj mię, a milcz, gdy ja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Hiobie, i słuchaj, zamilknij, a 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to, Jobie, słuchaj mnie; milcz, a ja będę mówił!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Hiobie, i słuchaj mnie, zamilknij, gdy 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 się nad tym, Hiobie, i mnie słuchaj, milcz, dopóki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Jobie, i posłuchaj mnie, zamilknij, a 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Йове, і вислухай мене. Замовкни, і я заговорю.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 Jobie i mnie posłuchaj; zamilknij i daj mi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Zważ, Hiobie! Posłuchaj mnie! Milcz, a ja jeszcze będę 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33:3&lt;/x&gt;, 1b-33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2024-06-01T18:19:02Z</dcterms:modified>
</cp:coreProperties>
</file>