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człowiek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przyzna każdy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powiedzą ludzie rozumni, niech człowiek mądry posłucha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rozumni toż rzeką ze mną, a człowiek mądry przypadnie na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rozumni niech mówią do mnie, a mądry mąż niechaj mię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mi ludzie rozsądni i człowiek mądry, co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każdy mąż mądry, który mnie słucha, powie: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roztropni powiedzą mi i każdy człowiek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powiedzą, tak jak i mądry człowiek,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 ludzie powiedzą mi jednak, a także człowiek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розумні серцем скажуть це, чоловік же мудрий почув моє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Rozumni ludzie mi zaświadczą i każdy mądry człowiek, co mnie słyszy,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serca rzekną do mnie – krzepki mąż mądry, który mnie słucha: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2024-06-03T13:18:27Z</dcterms:modified>
</cp:coreProperties>
</file>