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niebiosom i zobacz, przypatrz się obłokom wysoko nad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niebo i zobacz, przypatrz się obłokom, które są wyżej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w niebo, a obacz; przypatrz się obłokom, jako są wyższe nad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w niebo a obacz i przypatrz się powietrzu, że wyższe nad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niebo! Popatrz! Zobacz obłoki wysoko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obłokom, które są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niebo i zobacz, przypatrz się obłokom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niebo i przyjrzyj się jemu, spójrz na obłoki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niebo i zobacz, przyjrzyj się obłokom, jakże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небо і подивися, поглянь же на хмари, як вони високо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niebu i zobacz, przypatrz się obłokom, które są wysoko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niebo i popatrz, i zobacz chmury – wyżej są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9:8&lt;/x&gt;; &lt;x&gt;220 11:7&lt;/x&gt;; &lt;x&gt;220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2024-06-02T18:55:39Z</dcterms:modified>
</cp:coreProperties>
</file>