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z wodą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zdoła policzyć chmury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mądrością? Kto uspokoi, kiedy leje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obrachował niebiosa mądrością swoją? a co się leje z nieba, któż uspokoi?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sposób niebios a harmonijej niebieskiej, kto każe usnąć,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mądrze liczy chmury, wylewa niebieskie bukłaki,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dokładnie zliczyć obłoki, a kto potrafi wylać łagwie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swej mądrości policzy obłoki i przechyli zbiorniki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dzięki swojej mądrości zliczył chmury? Kto sprawia, że zbiorniki nieba rozlewają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dokładnie chmury policzył i zbiorniki niebieskie otwiera,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числить хмари в мудрості, а прихилив небо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obliczył w Swojej mądrości pył? A składy nieba – kto je wypróżnia;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mądrości potrafi dokładnie policzyć obłoki i kto może przechylić wodne dzbany nieba,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2024-06-01T12:03:47Z</dcterms:modified>
</cp:coreProperties>
</file>