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Dosięgający go miecz nie jest w stanie się ostać, ani dzida, ani pocisk,* ani włócznia.**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ostanie się miecz, który go dosięga, ani dzida, ani pocisk, ani włócznia.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jego kichanie błyszczy światło, a jego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poczyta sobie za plewę, a miedź za drzewo zbótwiałe.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poczytać bowiem będzie żelazo za plewy, a miedź za spróchniałe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prychanie olśniewa blaskiem, jego oczy jak powieki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ani miecz się nie ostoi, ani dzida, ani włócznia, ani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nie zrani go miecz ani dzida, ani włócznia, ani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napotka, temu miecz nie pomoże ani dzida, oszczep czy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miecz się go nie ima ani dzida, włócznia czy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його зустрінуть списи, нічого не зроблять вкинений спис і броня.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ktoś zaczepi – ani oręż się nie ostoi, ani lanca, dzida, czy harpun.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kichanie rzuca błyski światła, a jego oczy są jak promienie brzasku.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pocisk, </w:t>
      </w:r>
      <w:r>
        <w:rPr>
          <w:rtl/>
        </w:rPr>
        <w:t>מַּסָע</w:t>
      </w:r>
      <w:r>
        <w:rPr>
          <w:rtl w:val="0"/>
        </w:rPr>
        <w:t xml:space="preserve"> (massa’), hl, od </w:t>
      </w:r>
      <w:r>
        <w:rPr>
          <w:rtl/>
        </w:rPr>
        <w:t>נָסַע</w:t>
      </w:r>
      <w:r>
        <w:rPr>
          <w:rtl w:val="0"/>
        </w:rPr>
        <w:t xml:space="preserve"> , łączone z arab. nz‘, pocisk, &lt;x&gt;220 41:18&lt;/x&gt;L.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włócznia, ׁ</w:t>
      </w:r>
      <w:r>
        <w:rPr>
          <w:rtl/>
        </w:rPr>
        <w:t>שִרְיָה</w:t>
      </w:r>
      <w:r>
        <w:rPr>
          <w:rtl w:val="0"/>
        </w:rPr>
        <w:t xml:space="preserve"> (szirja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2024-06-01T06:36:30Z</dcterms:modified>
</cp:coreProperties>
</file>