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2"/>
        <w:gridCol w:w="53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ciało obleczone w robactwo* i grudę** prochu, moja skóra twardnieje*** i cieknie.****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ciało? To psujące się rany,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jeden wielki wrzód i strup. Skóra mi się napina, pęka — i ropieje.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ciało pokryte jest robactwem i strupami w prochu, moja skóra pęka i ropieje.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Obleczone jest ciało moje w robaki i w plugastwo z prochu; skóra moja popadała się, i rozsiadła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moje obleczone jest zgniłością i plugastwem prochu, skóra moja zeschła i pomarszczyła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moje okryte robactwem, strupami, skóra mi pęka i ropieje.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ciało przyoblekło robactwo i strup ziemisty, moja skóra pokryła się bliznami i znów ropieje.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ciało okryło się zgnilizną i prochem ziemi, a skóra stwardniała i pęka.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ciało pokrywa proch i robactwo, moja skóra rozkłada się i ropieje.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Robactwo i wrzody pokrywają moje ciało, skóra moja pęka i ropieje.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Моє ж тіло покривається гноєм червяків, вяну ж, обскрбуючи грудки землі від мого гною.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ciało przyobleka się w robactwo, w ziemską skorupę; moja skóra zabliźnia się i znów ropieje.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moje przyodziało się czerwiami i grudkami prochu; skóra moja pokryła się strupami i się rozpływa.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robactwo, </w:t>
      </w:r>
      <w:r>
        <w:rPr>
          <w:rtl/>
        </w:rPr>
        <w:t>רִּמָה</w:t>
      </w:r>
      <w:r>
        <w:rPr>
          <w:rtl w:val="0"/>
        </w:rPr>
        <w:t xml:space="preserve"> (rimma h): być może termin med. od arab. ramaya, ozn. niegojące się rany.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grudę, ּ</w:t>
      </w:r>
      <w:r>
        <w:rPr>
          <w:rtl/>
        </w:rPr>
        <w:t>גּוׁש</w:t>
      </w:r>
      <w:r>
        <w:rPr>
          <w:rtl w:val="0"/>
        </w:rPr>
        <w:t xml:space="preserve"> (gusz), hl, lub: krosty, wrzody, strupy.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twardnieje, </w:t>
      </w:r>
      <w:r>
        <w:rPr>
          <w:rtl/>
        </w:rPr>
        <w:t>רָגַע</w:t>
      </w:r>
      <w:r>
        <w:rPr>
          <w:rtl w:val="0"/>
        </w:rPr>
        <w:t xml:space="preserve"> (raga‘), hl, lub: nabrzmiewa.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cieknie, </w:t>
      </w:r>
      <w:r>
        <w:rPr>
          <w:rtl/>
        </w:rPr>
        <w:t>מָאַס</w:t>
      </w:r>
      <w:r>
        <w:rPr>
          <w:rtl w:val="0"/>
        </w:rPr>
        <w:t xml:space="preserve"> (ma’as), hl 2, por. &lt;x&gt;230 58:8&lt;/x&gt;, lub: ropieje.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2024-05-29T22:28:02Z</dcterms:modified>
</cp:coreProperties>
</file>