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5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dni były szybsze niż goniec, przemknęły, nie zobaczyły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dni? Przeszły szybciej niż goniec. Minęły, nie widząc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dni są szybsze niż goniec, uciekły i nie widziały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 moje prędsze były niż poseł; uciekły, a nie widziały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prędsze były niż zawodnik, uciekły, a nie widziały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Szybsze me dni niźli biegacz, uciekają, nie zaznawszy szczęścia,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 moje były szybsze niż goniec; uciekły, nie widziały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szybsze od biegacza, uciekły i nie widziały szczęścia;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biegną szybciej niż zawodnik, przemijają, ale szczęścia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Szybsze są dni moje od [biegu] zawodnika, minęły i nie widziały szczęścia,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Життя ж моє легше від бігуна. Відбігли і не побачили.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 dni przeminęły chyżej niż goniec, przeleciały i nie doznały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moje dni stały się szybsze niż biegacz; uciekły, nie ujrzą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2024-05-28T18:02:08Z</dcterms:modified>
</cp:coreProperties>
</file>