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58"/>
        <w:gridCol w:w="3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Głębinami jak szatą ― przykryłeś ją, nad ― górami stać będą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Głębia okryła ją jak szata,* Wody stanęły nad górami.**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Głębia okryła ją jak szata,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Wody stanęły nad górami,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ją głębią jak szatą, wody stanęły nad górami.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Przepaścią jako szatą przyodziałeś ją był, tak, że wody stały nad górami.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Głębokości jako szata odzienie jej, nad górami staną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szatą okryłeś ją Wielką Otchłanią, stanęły wody ponad górami.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ją głębią jak szatą, Wody stanęły nad górami.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ją oceanem jak szatą, wody stanęły ponad górami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Otchłanią morską okryłeś ją jak szatą; nad górami wznoszą się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Otchłanią morską jak szatą ją kryjesz, ponad górami zatrzymują się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насіння Авраама його раби, сини Якова його вибранці.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Otchłań zakryła się jak szatą, wody stanęły nad górami.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Głębiną wodną okryłeś ją niczym szalą. Wody stały nawet nad górami.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G. Lub: Okryłeś ją głębią niczym szatą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1:2&lt;/x&gt;; &lt;x&gt;10 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2024-05-30T08:18:16Z</dcterms:modified>
</cp:coreProperties>
</file>